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1"/>
        <w:tblpPr w:leftFromText="141" w:rightFromText="141" w:vertAnchor="page" w:horzAnchor="margin" w:tblpY="1291"/>
        <w:tblW w:w="10485" w:type="dxa"/>
        <w:tblInd w:w="0" w:type="dxa"/>
        <w:tblLook w:val="04A0" w:firstRow="1" w:lastRow="0" w:firstColumn="1" w:lastColumn="0" w:noHBand="0" w:noVBand="1"/>
      </w:tblPr>
      <w:tblGrid>
        <w:gridCol w:w="1276"/>
        <w:gridCol w:w="9209"/>
      </w:tblGrid>
      <w:tr w:rsidR="00D23667" w:rsidRPr="00D23667" w14:paraId="6C96677C" w14:textId="77777777" w:rsidTr="00C83DD9">
        <w:trPr>
          <w:trHeight w:val="217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180930E" w14:textId="6335B1C5" w:rsidR="00D23667" w:rsidRPr="00CA6268" w:rsidRDefault="00D23667" w:rsidP="00D23667">
            <w:pPr>
              <w:rPr>
                <w:rFonts w:ascii="Calibri" w:eastAsia="Calibri" w:hAnsi="Calibri" w:cs="Calibri"/>
                <w:b/>
                <w:bCs/>
                <w:sz w:val="30"/>
                <w:szCs w:val="30"/>
                <w:lang w:eastAsia="de-CH"/>
              </w:rPr>
            </w:pPr>
          </w:p>
        </w:tc>
      </w:tr>
      <w:tr w:rsidR="00D23667" w:rsidRPr="00D23667" w14:paraId="7AACB9CC" w14:textId="77777777" w:rsidTr="007B583F">
        <w:trPr>
          <w:trHeight w:val="2274"/>
        </w:trPr>
        <w:tc>
          <w:tcPr>
            <w:tcW w:w="1048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10CF35C" w14:textId="424EF018" w:rsidR="00D23667" w:rsidRPr="00D23667" w:rsidRDefault="00D23667" w:rsidP="00D23667">
            <w:pPr>
              <w:spacing w:line="280" w:lineRule="atLeast"/>
              <w:jc w:val="center"/>
              <w:rPr>
                <w:rFonts w:ascii="Calibri" w:eastAsia="Calibri" w:hAnsi="Calibri" w:cs="Calibri"/>
                <w:sz w:val="24"/>
                <w:szCs w:val="24"/>
                <w:lang w:eastAsia="de-CH"/>
              </w:rPr>
            </w:pPr>
          </w:p>
          <w:p w14:paraId="74D9736E" w14:textId="77777777" w:rsidR="00D23667" w:rsidRDefault="00D23667" w:rsidP="004A0A4D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  <w:p w14:paraId="7AFE915A" w14:textId="77777777" w:rsidR="006F04D1" w:rsidRDefault="006F04D1" w:rsidP="006F04D1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  <w:r>
              <w:rPr>
                <w:rFonts w:ascii="Calibri" w:eastAsia="Calibri" w:hAnsi="Calibri" w:cs="Calibri"/>
                <w:sz w:val="30"/>
                <w:szCs w:val="30"/>
                <w:lang w:eastAsia="de-CH"/>
              </w:rPr>
              <w:t>Titel</w:t>
            </w:r>
          </w:p>
          <w:p w14:paraId="131B1C57" w14:textId="77777777" w:rsidR="006F04D1" w:rsidRDefault="006F04D1" w:rsidP="006F04D1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  <w:p w14:paraId="121AE5CA" w14:textId="77777777" w:rsidR="006F04D1" w:rsidRDefault="006F04D1" w:rsidP="006F04D1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  <w:r>
              <w:rPr>
                <w:rFonts w:ascii="Calibri" w:eastAsia="Calibri" w:hAnsi="Calibri" w:cs="Calibri"/>
                <w:sz w:val="30"/>
                <w:szCs w:val="30"/>
                <w:lang w:eastAsia="de-CH"/>
              </w:rPr>
              <w:t>[Bilder einfügen]</w:t>
            </w:r>
          </w:p>
          <w:p w14:paraId="2CEE21FE" w14:textId="77777777" w:rsidR="006F04D1" w:rsidRDefault="006F04D1" w:rsidP="006F04D1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  <w:p w14:paraId="469ADC2C" w14:textId="77777777" w:rsidR="006F04D1" w:rsidRPr="00783C42" w:rsidRDefault="006F04D1" w:rsidP="006F04D1">
            <w:pPr>
              <w:rPr>
                <w:rFonts w:ascii="Calibri" w:eastAsia="Calibri" w:hAnsi="Calibri" w:cs="Calibri"/>
                <w:color w:val="FF0000"/>
                <w:sz w:val="30"/>
                <w:szCs w:val="30"/>
                <w:lang w:eastAsia="de-CH"/>
              </w:rPr>
            </w:pPr>
            <w:r w:rsidRPr="00783C42">
              <w:rPr>
                <w:rFonts w:ascii="Calibri" w:eastAsia="Calibri" w:hAnsi="Calibri" w:cs="Calibri"/>
                <w:color w:val="FF0000"/>
                <w:sz w:val="30"/>
                <w:szCs w:val="30"/>
                <w:lang w:eastAsia="de-CH"/>
              </w:rPr>
              <w:t xml:space="preserve">Bitte senden Sie das Factsheet zur Weiterverarbeitung an </w:t>
            </w:r>
            <w:hyperlink r:id="rId9" w:history="1">
              <w:r w:rsidRPr="00783C42">
                <w:rPr>
                  <w:rStyle w:val="Hyperlink"/>
                  <w:rFonts w:ascii="Calibri" w:eastAsia="Calibri" w:hAnsi="Calibri" w:cs="Calibri"/>
                  <w:color w:val="FF0000"/>
                  <w:sz w:val="30"/>
                  <w:szCs w:val="30"/>
                  <w:lang w:eastAsia="de-CH"/>
                </w:rPr>
                <w:t>llsm.ph@fhnw.ch</w:t>
              </w:r>
            </w:hyperlink>
            <w:r w:rsidRPr="00783C42">
              <w:rPr>
                <w:rFonts w:ascii="Calibri" w:eastAsia="Calibri" w:hAnsi="Calibri" w:cs="Calibri"/>
                <w:color w:val="FF0000"/>
                <w:sz w:val="30"/>
                <w:szCs w:val="30"/>
                <w:lang w:eastAsia="de-CH"/>
              </w:rPr>
              <w:t xml:space="preserve"> </w:t>
            </w:r>
          </w:p>
          <w:p w14:paraId="69EA9E8D" w14:textId="77777777" w:rsidR="006F04D1" w:rsidRDefault="006F04D1" w:rsidP="006F04D1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  <w:p w14:paraId="48E0FF3E" w14:textId="552E3D18" w:rsidR="006F04D1" w:rsidRPr="006F04D1" w:rsidRDefault="006F04D1" w:rsidP="006F04D1">
            <w:pPr>
              <w:rPr>
                <w:rFonts w:ascii="Calibri" w:eastAsia="Calibri" w:hAnsi="Calibri" w:cs="Calibri"/>
                <w:sz w:val="30"/>
                <w:szCs w:val="30"/>
                <w:lang w:eastAsia="de-CH"/>
              </w:rPr>
            </w:pPr>
          </w:p>
        </w:tc>
      </w:tr>
      <w:tr w:rsidR="00D23667" w:rsidRPr="00D23667" w14:paraId="1002F397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4F60C3DD" w14:textId="77777777" w:rsidR="00D23667" w:rsidRPr="00D23667" w:rsidRDefault="00D23667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Methode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4E46DFC2" w14:textId="500D7B68" w:rsidR="00D23667" w:rsidRPr="00D23667" w:rsidRDefault="00D23667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D31FB" w:rsidRPr="00D23667" w14:paraId="5ED28D14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5F6DC5F" w14:textId="7D5808D8" w:rsidR="006D31FB" w:rsidRPr="00D23667" w:rsidRDefault="006D31FB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Knacknuss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7A711228" w14:textId="77777777" w:rsidR="006D31FB" w:rsidRPr="00D23667" w:rsidRDefault="006D31FB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12F64" w:rsidRPr="00D23667" w14:paraId="25E6E31C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05269D06" w14:textId="5E732B58" w:rsidR="00612F64" w:rsidRPr="00D23667" w:rsidRDefault="00612F64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Ziel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3562AF2B" w14:textId="77777777" w:rsidR="00612F64" w:rsidRPr="005A7EC7" w:rsidRDefault="00612F64" w:rsidP="00D23667">
            <w:pPr>
              <w:rPr>
                <w:rFonts w:ascii="Calibri" w:eastAsia="Calibri" w:hAnsi="Calibri" w:cs="Calibri"/>
                <w:highlight w:val="red"/>
                <w:lang w:eastAsia="de-CH"/>
              </w:rPr>
            </w:pPr>
          </w:p>
        </w:tc>
      </w:tr>
      <w:tr w:rsidR="00B518B3" w:rsidRPr="00D23667" w14:paraId="46DDB500" w14:textId="77777777" w:rsidTr="00937D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10C98138" w14:textId="77777777" w:rsidR="00B518B3" w:rsidRDefault="00B518B3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D6F0348" w14:textId="77777777" w:rsidR="00B518B3" w:rsidRPr="005A7EC7" w:rsidRDefault="00B518B3" w:rsidP="00D23667">
            <w:pPr>
              <w:rPr>
                <w:rFonts w:ascii="Calibri" w:eastAsia="Calibri" w:hAnsi="Calibri" w:cs="Calibri"/>
                <w:highlight w:val="red"/>
                <w:lang w:eastAsia="de-CH"/>
              </w:rPr>
            </w:pPr>
          </w:p>
        </w:tc>
      </w:tr>
      <w:tr w:rsidR="00D23667" w:rsidRPr="00D23667" w14:paraId="70882768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hideMark/>
          </w:tcPr>
          <w:p w14:paraId="6A054EAA" w14:textId="236FC7FD" w:rsidR="00D23667" w:rsidRPr="00D23667" w:rsidRDefault="00FB3B53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Zeitbedarf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  <w:hideMark/>
          </w:tcPr>
          <w:p w14:paraId="49ABFB70" w14:textId="164AA785" w:rsidR="004E6472" w:rsidRDefault="00D23667" w:rsidP="004E6472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Vorbereitung</w:t>
            </w:r>
            <w:r w:rsidR="00FA4EA0">
              <w:rPr>
                <w:rFonts w:ascii="Calibri" w:eastAsia="Calibri" w:hAnsi="Calibri" w:cs="Calibri"/>
                <w:u w:val="single"/>
                <w:lang w:eastAsia="de-CH"/>
              </w:rPr>
              <w:t>:</w:t>
            </w:r>
            <w:r w:rsidRPr="00D23667">
              <w:rPr>
                <w:rFonts w:ascii="Calibri" w:eastAsia="Calibri" w:hAnsi="Calibri" w:cs="Calibri"/>
                <w:lang w:eastAsia="de-CH"/>
              </w:rPr>
              <w:t xml:space="preserve"> </w:t>
            </w:r>
          </w:p>
          <w:p w14:paraId="55E25B41" w14:textId="5150E634" w:rsidR="00D23667" w:rsidRPr="00A75CE7" w:rsidRDefault="00D23667" w:rsidP="004E6472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Durchführung</w:t>
            </w:r>
            <w:r w:rsidR="00FA4EA0">
              <w:rPr>
                <w:rFonts w:ascii="Calibri" w:eastAsia="Calibri" w:hAnsi="Calibri" w:cs="Calibri"/>
                <w:u w:val="single"/>
                <w:lang w:eastAsia="de-CH"/>
              </w:rPr>
              <w:t>:</w:t>
            </w:r>
            <w:r w:rsidR="00A75CE7">
              <w:rPr>
                <w:rFonts w:ascii="Calibri" w:eastAsia="Calibri" w:hAnsi="Calibri" w:cs="Calibri"/>
                <w:lang w:eastAsia="de-CH"/>
              </w:rPr>
              <w:t xml:space="preserve"> </w:t>
            </w:r>
          </w:p>
          <w:p w14:paraId="07D0CE54" w14:textId="279C4BAF" w:rsidR="004D1B67" w:rsidRPr="00A75CE7" w:rsidRDefault="004D1B67" w:rsidP="004E6472">
            <w:pPr>
              <w:rPr>
                <w:rFonts w:ascii="Calibri" w:eastAsia="Calibri" w:hAnsi="Calibri" w:cs="Calibri"/>
                <w:lang w:eastAsia="de-CH"/>
              </w:rPr>
            </w:pPr>
            <w:r w:rsidRPr="004D1B67">
              <w:rPr>
                <w:rFonts w:ascii="Calibri" w:eastAsia="Calibri" w:hAnsi="Calibri" w:cs="Calibri"/>
                <w:u w:val="single"/>
                <w:lang w:eastAsia="de-CH"/>
              </w:rPr>
              <w:t>Datenauswertung</w:t>
            </w:r>
            <w:r w:rsidR="00FA4EA0">
              <w:rPr>
                <w:rFonts w:ascii="Calibri" w:eastAsia="Calibri" w:hAnsi="Calibri" w:cs="Calibri"/>
                <w:u w:val="single"/>
                <w:lang w:eastAsia="de-CH"/>
              </w:rPr>
              <w:t>:</w:t>
            </w:r>
            <w:r w:rsidR="00A75CE7">
              <w:rPr>
                <w:rFonts w:ascii="Calibri" w:eastAsia="Calibri" w:hAnsi="Calibri" w:cs="Calibri"/>
                <w:lang w:eastAsia="de-CH"/>
              </w:rPr>
              <w:t xml:space="preserve"> </w:t>
            </w:r>
          </w:p>
        </w:tc>
      </w:tr>
      <w:tr w:rsidR="00D23667" w:rsidRPr="00D23667" w14:paraId="6EB42F81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  <w:hideMark/>
          </w:tcPr>
          <w:p w14:paraId="325CB825" w14:textId="77777777" w:rsidR="00D23667" w:rsidRPr="00D23667" w:rsidRDefault="00D23667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Material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  <w:hideMark/>
          </w:tcPr>
          <w:p w14:paraId="2A11248E" w14:textId="71B5094A" w:rsidR="00D23667" w:rsidRPr="00D23667" w:rsidRDefault="00D23667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12F64" w:rsidRPr="00D23667" w14:paraId="3231846B" w14:textId="77777777" w:rsidTr="00937D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7A6CD89" w14:textId="77777777" w:rsidR="00612F64" w:rsidRPr="00D23667" w:rsidRDefault="00612F64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1527C807" w14:textId="77777777" w:rsidR="00612F64" w:rsidRPr="00D23667" w:rsidRDefault="00612F64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612F64" w:rsidRPr="00D23667" w14:paraId="12060271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68FCBF8E" w14:textId="124CF7AF" w:rsidR="00612F64" w:rsidRPr="00D23667" w:rsidRDefault="00ED40E7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ED40E7">
              <w:rPr>
                <w:rFonts w:ascii="Calibri" w:eastAsia="Calibri" w:hAnsi="Calibri" w:cs="Calibri"/>
                <w:b/>
                <w:bCs/>
                <w:lang w:eastAsia="de-CH"/>
              </w:rPr>
              <w:t>Methode detailliert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434D92D0" w14:textId="77777777" w:rsidR="00612F64" w:rsidRPr="00D23667" w:rsidRDefault="00612F64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ED40E7" w:rsidRPr="00D23667" w14:paraId="6C765984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129C546B" w14:textId="285404D3" w:rsidR="00ED40E7" w:rsidRPr="00D23667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Erfolg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125F48BE" w14:textId="77777777" w:rsidR="00ED40E7" w:rsidRPr="00D23667" w:rsidRDefault="00ED40E7" w:rsidP="00ED40E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ED40E7" w:rsidRPr="00D23667" w14:paraId="13D4A7E1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231AF725" w14:textId="77777777" w:rsidR="00FA4EA0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Heraus</w:t>
            </w:r>
            <w:r w:rsidR="00FA4EA0">
              <w:rPr>
                <w:rFonts w:ascii="Calibri" w:eastAsia="Calibri" w:hAnsi="Calibri" w:cs="Calibri"/>
                <w:b/>
                <w:bCs/>
                <w:lang w:eastAsia="de-CH"/>
              </w:rPr>
              <w:t>-</w:t>
            </w:r>
          </w:p>
          <w:p w14:paraId="3E2955F5" w14:textId="02C0F912" w:rsidR="00ED40E7" w:rsidRPr="00D23667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ford</w:t>
            </w:r>
            <w:r w:rsidR="002F16D3">
              <w:rPr>
                <w:rFonts w:ascii="Calibri" w:eastAsia="Calibri" w:hAnsi="Calibri" w:cs="Calibri"/>
                <w:b/>
                <w:bCs/>
                <w:lang w:eastAsia="de-CH"/>
              </w:rPr>
              <w:t>e</w:t>
            </w: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rungen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nil"/>
            </w:tcBorders>
          </w:tcPr>
          <w:p w14:paraId="52D36BA0" w14:textId="77777777" w:rsidR="00ED40E7" w:rsidRPr="00D23667" w:rsidRDefault="00ED40E7" w:rsidP="00ED40E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ED40E7" w:rsidRPr="00D23667" w14:paraId="54D543BB" w14:textId="77777777" w:rsidTr="00937D7F"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61345774" w14:textId="66A787A0" w:rsidR="00ED40E7" w:rsidRPr="00D23667" w:rsidRDefault="00ED40E7" w:rsidP="00ED40E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 w:rsidRPr="00D23667">
              <w:rPr>
                <w:rFonts w:ascii="Calibri" w:eastAsia="Calibri" w:hAnsi="Calibri" w:cs="Calibri"/>
                <w:b/>
                <w:bCs/>
                <w:lang w:eastAsia="de-CH"/>
              </w:rPr>
              <w:t>Rückmeldungen SuS</w:t>
            </w: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nil"/>
              <w:right w:val="nil"/>
            </w:tcBorders>
          </w:tcPr>
          <w:p w14:paraId="300BEECF" w14:textId="77777777" w:rsidR="00ED40E7" w:rsidRPr="00D23667" w:rsidRDefault="00ED40E7" w:rsidP="00ED40E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B518B3" w:rsidRPr="00D23667" w14:paraId="3ED77CD8" w14:textId="77777777" w:rsidTr="00937D7F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F30072C" w14:textId="77777777" w:rsidR="00B518B3" w:rsidRPr="00D23667" w:rsidRDefault="00B518B3" w:rsidP="00D23667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nil"/>
              <w:left w:val="nil"/>
              <w:bottom w:val="nil"/>
              <w:right w:val="nil"/>
            </w:tcBorders>
          </w:tcPr>
          <w:p w14:paraId="508FFC86" w14:textId="77777777" w:rsidR="00B518B3" w:rsidRPr="00D23667" w:rsidRDefault="00B518B3" w:rsidP="00D23667">
            <w:pPr>
              <w:rPr>
                <w:rFonts w:ascii="Calibri" w:eastAsia="Calibri" w:hAnsi="Calibri" w:cs="Calibri"/>
                <w:lang w:eastAsia="de-CH"/>
              </w:rPr>
            </w:pPr>
          </w:p>
        </w:tc>
      </w:tr>
      <w:tr w:rsidR="00FB3B53" w:rsidRPr="00D23667" w14:paraId="026A6783" w14:textId="77777777" w:rsidTr="00937D7F">
        <w:tc>
          <w:tcPr>
            <w:tcW w:w="1276" w:type="dxa"/>
            <w:tcBorders>
              <w:top w:val="nil"/>
              <w:left w:val="nil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</w:tcPr>
          <w:p w14:paraId="549CD72E" w14:textId="12A94EB7" w:rsidR="00FB3B53" w:rsidRPr="00D23667" w:rsidRDefault="00682182" w:rsidP="00E057BA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Hinweise der</w:t>
            </w:r>
            <w:r w:rsidR="00FB3B53" w:rsidRPr="00D23667">
              <w:rPr>
                <w:rFonts w:ascii="Calibri" w:eastAsia="Calibri" w:hAnsi="Calibri" w:cs="Calibri"/>
                <w:lang w:eastAsia="de-CH"/>
              </w:rPr>
              <w:t xml:space="preserve"> </w:t>
            </w:r>
            <w:r w:rsidR="00A860C2" w:rsidRPr="00756A94">
              <w:rPr>
                <w:rFonts w:ascii="Calibri" w:eastAsia="Calibri" w:hAnsi="Calibri" w:cs="Calibri"/>
                <w:b/>
                <w:bCs/>
                <w:lang w:eastAsia="de-CH"/>
              </w:rPr>
              <w:t>LP</w:t>
            </w:r>
          </w:p>
        </w:tc>
        <w:tc>
          <w:tcPr>
            <w:tcW w:w="9209" w:type="dxa"/>
            <w:tcBorders>
              <w:top w:val="nil"/>
              <w:left w:val="single" w:sz="4" w:space="0" w:color="D9D9D9" w:themeColor="background1" w:themeShade="D9"/>
              <w:bottom w:val="nil"/>
              <w:right w:val="nil"/>
            </w:tcBorders>
          </w:tcPr>
          <w:p w14:paraId="089E5576" w14:textId="77777777" w:rsidR="00FB3B53" w:rsidRPr="00D23667" w:rsidRDefault="00FB3B53" w:rsidP="00E057BA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Informationsgewinn für LP</w:t>
            </w:r>
            <w:r w:rsidRPr="00D23667">
              <w:rPr>
                <w:rFonts w:ascii="Calibri" w:eastAsia="Calibri" w:hAnsi="Calibri" w:cs="Calibri"/>
                <w:lang w:eastAsia="de-CH"/>
              </w:rPr>
              <w:t xml:space="preserve">: </w:t>
            </w:r>
          </w:p>
          <w:p w14:paraId="1FF7D9C7" w14:textId="3BC77361" w:rsidR="00FB3B53" w:rsidRPr="00D23667" w:rsidRDefault="00FB3B53" w:rsidP="00E057BA">
            <w:pPr>
              <w:rPr>
                <w:rFonts w:ascii="Calibri" w:eastAsia="Calibri" w:hAnsi="Calibri" w:cs="Calibri"/>
                <w:lang w:eastAsia="de-CH"/>
              </w:rPr>
            </w:pPr>
            <w:r w:rsidRPr="00D23667">
              <w:rPr>
                <w:rFonts w:ascii="Calibri" w:eastAsia="Calibri" w:hAnsi="Calibri" w:cs="Calibri"/>
                <w:u w:val="single"/>
                <w:lang w:eastAsia="de-CH"/>
              </w:rPr>
              <w:t>Gewinn für SuS/Unterricht</w:t>
            </w:r>
            <w:r w:rsidRPr="00D23667">
              <w:rPr>
                <w:rFonts w:ascii="Calibri" w:eastAsia="Calibri" w:hAnsi="Calibri" w:cs="Calibri"/>
                <w:lang w:eastAsia="de-CH"/>
              </w:rPr>
              <w:t xml:space="preserve">: </w:t>
            </w:r>
          </w:p>
        </w:tc>
      </w:tr>
      <w:tr w:rsidR="00FB3B53" w:rsidRPr="00D23667" w14:paraId="70751080" w14:textId="77777777" w:rsidTr="00CB3D11">
        <w:trPr>
          <w:trHeight w:val="72"/>
        </w:trPr>
        <w:tc>
          <w:tcPr>
            <w:tcW w:w="1276" w:type="dxa"/>
            <w:tcBorders>
              <w:top w:val="single" w:sz="4" w:space="0" w:color="D9D9D9" w:themeColor="background1" w:themeShade="D9"/>
              <w:left w:val="nil"/>
              <w:bottom w:val="nil"/>
              <w:right w:val="single" w:sz="4" w:space="0" w:color="D9D9D9" w:themeColor="background1" w:themeShade="D9"/>
            </w:tcBorders>
          </w:tcPr>
          <w:p w14:paraId="291DC285" w14:textId="77777777" w:rsidR="00FB3B53" w:rsidRDefault="00682182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  <w:r>
              <w:rPr>
                <w:rFonts w:ascii="Calibri" w:eastAsia="Calibri" w:hAnsi="Calibri" w:cs="Calibri"/>
                <w:b/>
                <w:bCs/>
                <w:lang w:eastAsia="de-CH"/>
              </w:rPr>
              <w:t>Urheberschaft</w:t>
            </w:r>
          </w:p>
          <w:p w14:paraId="4FCA66A7" w14:textId="77777777" w:rsidR="00CB3D11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  <w:p w14:paraId="47F29984" w14:textId="77777777" w:rsidR="00CB3D11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  <w:p w14:paraId="0B21B507" w14:textId="77777777" w:rsidR="00CB3D11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  <w:p w14:paraId="6F6771C6" w14:textId="40F827F5" w:rsidR="00CB3D11" w:rsidRPr="00D23667" w:rsidRDefault="00CB3D11" w:rsidP="00136FAB">
            <w:pPr>
              <w:rPr>
                <w:rFonts w:ascii="Calibri" w:eastAsia="Calibri" w:hAnsi="Calibri" w:cs="Calibri"/>
                <w:b/>
                <w:bCs/>
                <w:lang w:eastAsia="de-CH"/>
              </w:rPr>
            </w:pPr>
          </w:p>
        </w:tc>
        <w:tc>
          <w:tcPr>
            <w:tcW w:w="9209" w:type="dxa"/>
            <w:tcBorders>
              <w:top w:val="single" w:sz="4" w:space="0" w:color="D9D9D9" w:themeColor="background1" w:themeShade="D9"/>
              <w:left w:val="nil"/>
              <w:bottom w:val="nil"/>
              <w:right w:val="nil"/>
            </w:tcBorders>
          </w:tcPr>
          <w:p w14:paraId="6E849C82" w14:textId="72F8FCE5" w:rsidR="00682182" w:rsidRPr="00682182" w:rsidRDefault="00682182" w:rsidP="00136FAB">
            <w:pPr>
              <w:rPr>
                <w:rFonts w:ascii="Calibri" w:eastAsia="Calibri" w:hAnsi="Calibri" w:cs="Calibri"/>
                <w:highlight w:val="red"/>
                <w:lang w:eastAsia="de-CH"/>
              </w:rPr>
            </w:pPr>
            <w:r w:rsidRPr="00682182">
              <w:rPr>
                <w:rFonts w:ascii="Calibri" w:eastAsia="Calibri" w:hAnsi="Calibri" w:cs="Calibri"/>
                <w:lang w:eastAsia="de-CH"/>
              </w:rPr>
              <w:t xml:space="preserve">Die Methode wurde entwickelt, erprobt und dokumentiert von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 xml:space="preserve"> im Fach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 xml:space="preserve"> mit SuS der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 xml:space="preserve"> Klasse an der Schule </w:t>
            </w:r>
            <w:r>
              <w:rPr>
                <w:rFonts w:ascii="Calibri" w:eastAsia="Calibri" w:hAnsi="Calibri" w:cs="Calibri"/>
                <w:lang w:eastAsia="de-CH"/>
              </w:rPr>
              <w:t>x</w:t>
            </w:r>
            <w:r w:rsidRPr="00682182">
              <w:rPr>
                <w:rFonts w:ascii="Calibri" w:eastAsia="Calibri" w:hAnsi="Calibri" w:cs="Calibri"/>
                <w:lang w:eastAsia="de-CH"/>
              </w:rPr>
              <w:t>.</w:t>
            </w:r>
          </w:p>
        </w:tc>
      </w:tr>
    </w:tbl>
    <w:p w14:paraId="1B3E62A4" w14:textId="31C4F642" w:rsidR="00D23667" w:rsidRDefault="00D23667" w:rsidP="00D23667">
      <w:pPr>
        <w:rPr>
          <w:rFonts w:ascii="MS Gothic" w:eastAsia="MS Gothic" w:hAnsi="MS Gothic" w:cs="Calibri"/>
        </w:rPr>
      </w:pPr>
    </w:p>
    <w:p w14:paraId="6C2816F1" w14:textId="59051B01" w:rsidR="00B261FE" w:rsidRDefault="00B261FE" w:rsidP="00D23667">
      <w:pPr>
        <w:rPr>
          <w:rFonts w:ascii="MS Gothic" w:eastAsia="MS Gothic" w:hAnsi="MS Gothic" w:cs="Calibri"/>
        </w:rPr>
      </w:pPr>
    </w:p>
    <w:p w14:paraId="33E9CE28" w14:textId="2B969160" w:rsidR="00B261FE" w:rsidRDefault="00B261FE" w:rsidP="00D23667">
      <w:pPr>
        <w:rPr>
          <w:rFonts w:ascii="MS Gothic" w:eastAsia="MS Gothic" w:hAnsi="MS Gothic" w:cs="Calibri"/>
        </w:rPr>
      </w:pPr>
    </w:p>
    <w:p w14:paraId="4A53D63B" w14:textId="77777777" w:rsidR="00B261FE" w:rsidRDefault="00B261FE" w:rsidP="00D23667">
      <w:pPr>
        <w:rPr>
          <w:rFonts w:ascii="Calibri" w:eastAsia="Calibri" w:hAnsi="Calibri" w:cs="Calibri"/>
        </w:rPr>
      </w:pPr>
    </w:p>
    <w:p w14:paraId="343DAEF0" w14:textId="77777777" w:rsidR="00CB3D11" w:rsidRPr="00CB3D11" w:rsidRDefault="00CB3D11" w:rsidP="00D23667">
      <w:pPr>
        <w:rPr>
          <w:rFonts w:ascii="Calibri" w:eastAsia="Calibri" w:hAnsi="Calibri" w:cs="Calibri"/>
        </w:rPr>
      </w:pPr>
    </w:p>
    <w:p w14:paraId="37155252" w14:textId="70FB1A11" w:rsidR="00F30DE1" w:rsidRPr="00B261FE" w:rsidRDefault="00966D4A" w:rsidP="00F30DE1">
      <w:pPr>
        <w:rPr>
          <w:rFonts w:asciiTheme="minorHAnsi" w:eastAsia="Calibri" w:hAnsiTheme="minorHAnsi" w:cstheme="minorHAnsi"/>
          <w:b/>
          <w:bCs/>
          <w:color w:val="7F7F7F" w:themeColor="text1" w:themeTint="80"/>
          <w:lang w:eastAsia="de-CH"/>
        </w:rPr>
      </w:pPr>
      <w:r w:rsidRPr="00B261FE">
        <w:rPr>
          <w:rFonts w:asciiTheme="minorHAnsi" w:eastAsia="Calibri" w:hAnsiTheme="minorHAnsi" w:cstheme="minorHAnsi"/>
          <w:b/>
          <w:bCs/>
          <w:color w:val="7F7F7F" w:themeColor="text1" w:themeTint="80"/>
          <w:lang w:eastAsia="de-CH"/>
        </w:rPr>
        <w:t>Einverständniserklärung zur Nutzung des Fact-Sheets im LLSM-Netzwerk</w:t>
      </w:r>
      <w:r w:rsidR="00B261FE" w:rsidRPr="00B261FE">
        <w:rPr>
          <w:rFonts w:asciiTheme="minorHAnsi" w:eastAsia="Calibri" w:hAnsiTheme="minorHAnsi" w:cstheme="minorHAnsi"/>
          <w:b/>
          <w:bCs/>
          <w:color w:val="7F7F7F" w:themeColor="text1" w:themeTint="80"/>
          <w:lang w:eastAsia="de-CH"/>
        </w:rPr>
        <w:t>:</w:t>
      </w:r>
    </w:p>
    <w:p w14:paraId="58CA3627" w14:textId="72EFB4E1" w:rsidR="00966D4A" w:rsidRPr="00B261FE" w:rsidRDefault="00000000" w:rsidP="00CB3D11">
      <w:pPr>
        <w:ind w:left="567" w:hanging="567"/>
        <w:rPr>
          <w:rFonts w:asciiTheme="minorHAnsi" w:eastAsia="Calibri" w:hAnsiTheme="minorHAnsi" w:cstheme="minorHAnsi"/>
          <w:color w:val="7F7F7F" w:themeColor="text1" w:themeTint="80"/>
          <w:lang w:eastAsia="de-CH"/>
        </w:rPr>
      </w:pPr>
      <w:sdt>
        <w:sdtPr>
          <w:rPr>
            <w:rFonts w:asciiTheme="minorHAnsi" w:eastAsia="MS Gothic" w:hAnsiTheme="minorHAnsi" w:cstheme="minorHAnsi"/>
            <w:color w:val="7F7F7F" w:themeColor="text1" w:themeTint="80"/>
          </w:rPr>
          <w:id w:val="-1829431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FE" w:rsidRPr="00B261FE">
            <w:rPr>
              <w:rFonts w:ascii="MS Gothic" w:eastAsia="MS Gothic" w:hAnsi="MS Gothic" w:cstheme="minorHAnsi" w:hint="eastAsia"/>
              <w:color w:val="7F7F7F" w:themeColor="text1" w:themeTint="80"/>
            </w:rPr>
            <w:t>☐</w:t>
          </w:r>
        </w:sdtContent>
      </w:sdt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>nein</w:t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MS Gothic" w:hAnsiTheme="minorHAnsi" w:cstheme="minorHAnsi"/>
            <w:color w:val="7F7F7F" w:themeColor="text1" w:themeTint="80"/>
          </w:rPr>
          <w:id w:val="-4869418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FE" w:rsidRPr="00B261FE">
            <w:rPr>
              <w:rFonts w:ascii="MS Gothic" w:eastAsia="MS Gothic" w:hAnsi="MS Gothic" w:cstheme="minorHAnsi" w:hint="eastAsia"/>
              <w:color w:val="7F7F7F" w:themeColor="text1" w:themeTint="80"/>
            </w:rPr>
            <w:t>☐</w:t>
          </w:r>
        </w:sdtContent>
      </w:sdt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>ja, ohne meinen Namen</w:t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ab/>
      </w:r>
      <w:sdt>
        <w:sdtPr>
          <w:rPr>
            <w:rFonts w:asciiTheme="minorHAnsi" w:eastAsia="MS Gothic" w:hAnsiTheme="minorHAnsi" w:cstheme="minorHAnsi"/>
            <w:color w:val="7F7F7F" w:themeColor="text1" w:themeTint="80"/>
          </w:rPr>
          <w:id w:val="-71428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61FE" w:rsidRPr="00B261FE">
            <w:rPr>
              <w:rFonts w:ascii="MS Gothic" w:eastAsia="MS Gothic" w:hAnsi="MS Gothic" w:cstheme="minorHAnsi" w:hint="eastAsia"/>
              <w:color w:val="7F7F7F" w:themeColor="text1" w:themeTint="80"/>
            </w:rPr>
            <w:t>☐</w:t>
          </w:r>
        </w:sdtContent>
      </w:sdt>
      <w:r w:rsidR="00B261FE" w:rsidRPr="00B261FE">
        <w:rPr>
          <w:rFonts w:asciiTheme="minorHAnsi" w:eastAsia="MS Gothic" w:hAnsiTheme="minorHAnsi" w:cstheme="minorHAnsi"/>
          <w:color w:val="7F7F7F" w:themeColor="text1" w:themeTint="80"/>
        </w:rPr>
        <w:t>ja, mit meinem Namen:</w:t>
      </w:r>
      <w:r w:rsidR="00F30DE1" w:rsidRPr="00B261FE">
        <w:rPr>
          <w:rFonts w:asciiTheme="minorHAnsi" w:eastAsia="Calibri" w:hAnsiTheme="minorHAnsi" w:cstheme="minorHAnsi"/>
          <w:color w:val="7F7F7F" w:themeColor="text1" w:themeTint="80"/>
          <w:lang w:eastAsia="de-CH"/>
        </w:rPr>
        <w:t xml:space="preserve"> </w:t>
      </w:r>
    </w:p>
    <w:sectPr w:rsidR="00966D4A" w:rsidRPr="00B261FE" w:rsidSect="0065729D">
      <w:headerReference w:type="default" r:id="rId10"/>
      <w:footerReference w:type="default" r:id="rId11"/>
      <w:headerReference w:type="first" r:id="rId12"/>
      <w:pgSz w:w="11906" w:h="16838" w:code="9"/>
      <w:pgMar w:top="1258" w:right="720" w:bottom="720" w:left="72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94D3F" w14:textId="77777777" w:rsidR="006E0C88" w:rsidRDefault="006E0C88" w:rsidP="00A76598">
      <w:r>
        <w:separator/>
      </w:r>
    </w:p>
  </w:endnote>
  <w:endnote w:type="continuationSeparator" w:id="0">
    <w:p w14:paraId="34A52035" w14:textId="77777777" w:rsidR="006E0C88" w:rsidRDefault="006E0C88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149" w:type="dxa"/>
      <w:tblLayout w:type="fixed"/>
      <w:tblLook w:val="04A0" w:firstRow="1" w:lastRow="0" w:firstColumn="1" w:lastColumn="0" w:noHBand="0" w:noVBand="1"/>
    </w:tblPr>
    <w:tblGrid>
      <w:gridCol w:w="3261"/>
      <w:gridCol w:w="2268"/>
      <w:gridCol w:w="1842"/>
      <w:gridCol w:w="2778"/>
    </w:tblGrid>
    <w:tr w:rsidR="00C73DE5" w:rsidRPr="007E1968" w14:paraId="75F01B76" w14:textId="77777777" w:rsidTr="00C73DE5">
      <w:trPr>
        <w:trHeight w:val="22"/>
      </w:trPr>
      <w:tc>
        <w:tcPr>
          <w:tcW w:w="3261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0A623E" w14:textId="77777777" w:rsidR="00C73DE5" w:rsidRPr="007E1968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 w:rsidRPr="007E1968">
            <w:rPr>
              <w:rFonts w:ascii="Calibri" w:hAnsi="Calibri" w:cs="Calibri"/>
              <w:szCs w:val="16"/>
            </w:rPr>
            <w:t>Institut Weiterbildung und Beratung</w:t>
          </w:r>
        </w:p>
        <w:p w14:paraId="06679EBF" w14:textId="77777777" w:rsidR="00C73DE5" w:rsidRPr="007E1968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 w:rsidRPr="007E1968">
            <w:rPr>
              <w:rFonts w:ascii="Calibri" w:hAnsi="Calibri" w:cs="Calibri"/>
              <w:szCs w:val="16"/>
            </w:rPr>
            <w:t xml:space="preserve">Professur für Bildungsmanagement </w:t>
          </w:r>
          <w:r w:rsidRPr="007E1968">
            <w:rPr>
              <w:rFonts w:ascii="Calibri" w:hAnsi="Calibri" w:cs="Calibri"/>
              <w:szCs w:val="16"/>
            </w:rPr>
            <w:br/>
          </w:r>
          <w:r>
            <w:rPr>
              <w:rFonts w:ascii="Calibri" w:hAnsi="Calibri" w:cs="Calibri"/>
              <w:szCs w:val="16"/>
            </w:rPr>
            <w:t>und Schulentwicklung</w:t>
          </w:r>
        </w:p>
      </w:tc>
      <w:tc>
        <w:tcPr>
          <w:tcW w:w="226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3754B22" w14:textId="31D82914" w:rsidR="00C73DE5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>
            <w:rPr>
              <w:rFonts w:ascii="Calibri" w:hAnsi="Calibri" w:cs="Calibri"/>
              <w:szCs w:val="16"/>
            </w:rPr>
            <w:t xml:space="preserve">Projekt Lehren und Lernen </w:t>
          </w:r>
          <w:r w:rsidR="00416A36">
            <w:rPr>
              <w:rFonts w:ascii="Calibri" w:hAnsi="Calibri" w:cs="Calibri"/>
              <w:szCs w:val="16"/>
            </w:rPr>
            <w:br/>
          </w:r>
          <w:r>
            <w:rPr>
              <w:rFonts w:ascii="Calibri" w:hAnsi="Calibri" w:cs="Calibri"/>
              <w:szCs w:val="16"/>
            </w:rPr>
            <w:t>sichtbar machen (LLSM)</w:t>
          </w:r>
        </w:p>
        <w:p w14:paraId="5041BE08" w14:textId="73A8E7F9" w:rsidR="00C73DE5" w:rsidRPr="007E1968" w:rsidRDefault="00C73DE5" w:rsidP="00C73DE5">
          <w:pPr>
            <w:pStyle w:val="Fuzeile"/>
            <w:rPr>
              <w:rFonts w:ascii="Calibri" w:hAnsi="Calibri" w:cs="Calibri"/>
              <w:szCs w:val="16"/>
            </w:rPr>
          </w:pPr>
          <w:r>
            <w:rPr>
              <w:rFonts w:ascii="Calibri" w:hAnsi="Calibri" w:cs="Calibri"/>
              <w:szCs w:val="16"/>
            </w:rPr>
            <w:t>www.lernensichtbarmachen.ch</w:t>
          </w:r>
        </w:p>
      </w:tc>
      <w:tc>
        <w:tcPr>
          <w:tcW w:w="184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5242A89" w14:textId="77777777" w:rsidR="00C73DE5" w:rsidRPr="007E1968" w:rsidRDefault="00000000" w:rsidP="00C73DE5">
          <w:pPr>
            <w:pStyle w:val="Fuzeile"/>
            <w:rPr>
              <w:rFonts w:ascii="Calibri" w:hAnsi="Calibri" w:cs="Calibri"/>
              <w:szCs w:val="16"/>
            </w:rPr>
          </w:pPr>
          <w:hyperlink r:id="rId1" w:history="1"/>
          <w:r w:rsidR="00C73DE5" w:rsidRPr="007E1968">
            <w:rPr>
              <w:rFonts w:ascii="Calibri" w:hAnsi="Calibri" w:cs="Calibri"/>
              <w:szCs w:val="16"/>
            </w:rPr>
            <w:t>llsm.ph@fhnw.ch</w:t>
          </w:r>
        </w:p>
      </w:tc>
      <w:tc>
        <w:tcPr>
          <w:tcW w:w="277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807407" w14:textId="7D5EB6C2" w:rsidR="00C73DE5" w:rsidRPr="007E1968" w:rsidRDefault="00C73DE5" w:rsidP="00C73DE5">
          <w:pPr>
            <w:pStyle w:val="Fuzeile"/>
            <w:jc w:val="both"/>
            <w:rPr>
              <w:rFonts w:ascii="Calibri" w:hAnsi="Calibri" w:cs="Calibri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15A7DC5" wp14:editId="0E50F4F1">
                <wp:simplePos x="0" y="0"/>
                <wp:positionH relativeFrom="column">
                  <wp:posOffset>499822</wp:posOffset>
                </wp:positionH>
                <wp:positionV relativeFrom="paragraph">
                  <wp:posOffset>51</wp:posOffset>
                </wp:positionV>
                <wp:extent cx="1228090" cy="429895"/>
                <wp:effectExtent l="0" t="0" r="0" b="8255"/>
                <wp:wrapSquare wrapText="bothSides"/>
                <wp:docPr id="63" name="Grafik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090" cy="429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65F342D6" w14:textId="324432D4" w:rsidR="00C73DE5" w:rsidRPr="00C73DE5" w:rsidRDefault="00C73DE5" w:rsidP="00C73DE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D375" w14:textId="77777777" w:rsidR="006E0C88" w:rsidRPr="00ED0D02" w:rsidRDefault="006E0C88" w:rsidP="00ED0D02">
      <w:pPr>
        <w:pStyle w:val="Fuzeile"/>
      </w:pPr>
    </w:p>
  </w:footnote>
  <w:footnote w:type="continuationSeparator" w:id="0">
    <w:p w14:paraId="50CDF1BF" w14:textId="77777777" w:rsidR="006E0C88" w:rsidRDefault="006E0C88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93D9" w14:textId="3D754767" w:rsidR="0065729D" w:rsidRDefault="0065729D" w:rsidP="00C73DE5">
    <w:pPr>
      <w:pStyle w:val="Kopfzeile"/>
      <w:jc w:val="both"/>
      <w:rPr>
        <w:rFonts w:asciiTheme="minorHAnsi" w:hAnsiTheme="minorHAnsi" w:cstheme="minorHAnsi"/>
      </w:rPr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19089ED" wp14:editId="3B5E9BA3">
          <wp:simplePos x="0" y="0"/>
          <wp:positionH relativeFrom="column">
            <wp:posOffset>5712460</wp:posOffset>
          </wp:positionH>
          <wp:positionV relativeFrom="paragraph">
            <wp:posOffset>-219928</wp:posOffset>
          </wp:positionV>
          <wp:extent cx="905510" cy="625475"/>
          <wp:effectExtent l="0" t="0" r="8890" b="3175"/>
          <wp:wrapSquare wrapText="bothSides"/>
          <wp:docPr id="61" name="Grafik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62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</w:rPr>
      <w:drawing>
        <wp:inline distT="0" distB="0" distL="0" distR="0" wp14:anchorId="3C4E38F0" wp14:editId="7BF66C71">
          <wp:extent cx="2332790" cy="360000"/>
          <wp:effectExtent l="0" t="0" r="0" b="2540"/>
          <wp:docPr id="62" name="Grafik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279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6ED3B" w14:textId="77777777" w:rsidR="0065729D" w:rsidRDefault="0065729D" w:rsidP="0065729D">
    <w:pPr>
      <w:pStyle w:val="Kopfzeile"/>
      <w:tabs>
        <w:tab w:val="left" w:pos="4962"/>
      </w:tabs>
      <w:jc w:val="both"/>
      <w:rPr>
        <w:rFonts w:asciiTheme="minorHAnsi" w:hAnsiTheme="minorHAnsi" w:cstheme="minorHAnsi"/>
      </w:rPr>
    </w:pPr>
  </w:p>
  <w:p w14:paraId="4A790A68" w14:textId="4E29B1C4" w:rsidR="005D43BE" w:rsidRPr="005D43BE" w:rsidRDefault="005D43BE" w:rsidP="0065729D">
    <w:pPr>
      <w:pStyle w:val="Kopfzeile"/>
      <w:tabs>
        <w:tab w:val="left" w:pos="4962"/>
      </w:tabs>
      <w:jc w:val="both"/>
      <w:rPr>
        <w:rFonts w:asciiTheme="minorHAnsi" w:hAnsiTheme="minorHAnsi" w:cstheme="minorHAnsi"/>
      </w:rPr>
    </w:pPr>
    <w:r w:rsidRPr="005D43BE">
      <w:rPr>
        <w:rFonts w:asciiTheme="minorHAnsi" w:hAnsiTheme="minorHAnsi" w:cstheme="minorHAnsi"/>
      </w:rPr>
      <w:t>Kategorien: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4012C" w14:textId="77777777" w:rsidR="00C536C2" w:rsidRDefault="00C536C2" w:rsidP="00437505">
    <w:pPr>
      <w:pStyle w:val="Kopfzeile"/>
      <w:rPr>
        <w:sz w:val="20"/>
        <w:szCs w:val="20"/>
      </w:rPr>
    </w:pPr>
  </w:p>
  <w:p w14:paraId="49DDC708" w14:textId="77777777" w:rsidR="00C536C2" w:rsidRDefault="00C536C2" w:rsidP="00437505">
    <w:pPr>
      <w:pStyle w:val="Kopfzeile"/>
      <w:rPr>
        <w:sz w:val="20"/>
        <w:szCs w:val="20"/>
      </w:rPr>
    </w:pPr>
  </w:p>
  <w:p w14:paraId="5C2953C6" w14:textId="77777777" w:rsidR="00C536C2" w:rsidRDefault="00C536C2" w:rsidP="00437505">
    <w:pPr>
      <w:pStyle w:val="Kopfzeile"/>
      <w:rPr>
        <w:sz w:val="20"/>
        <w:szCs w:val="20"/>
      </w:rPr>
    </w:pPr>
  </w:p>
  <w:p w14:paraId="387FB2EA" w14:textId="77777777" w:rsidR="00C536C2" w:rsidRDefault="00C536C2" w:rsidP="00437505">
    <w:pPr>
      <w:pStyle w:val="Kopfzeile"/>
      <w:rPr>
        <w:sz w:val="20"/>
        <w:szCs w:val="20"/>
      </w:rPr>
    </w:pPr>
  </w:p>
  <w:p w14:paraId="15FF88A3" w14:textId="77777777" w:rsidR="00C536C2" w:rsidRDefault="00C536C2" w:rsidP="00437505">
    <w:pPr>
      <w:pStyle w:val="Kopfzeile"/>
      <w:rPr>
        <w:sz w:val="20"/>
        <w:szCs w:val="20"/>
      </w:rPr>
    </w:pPr>
  </w:p>
  <w:p w14:paraId="07298F96" w14:textId="77777777" w:rsidR="00437505" w:rsidRPr="00437505" w:rsidRDefault="00437505" w:rsidP="0043750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8" w15:restartNumberingAfterBreak="0">
    <w:nsid w:val="156277FD"/>
    <w:multiLevelType w:val="hybridMultilevel"/>
    <w:tmpl w:val="E4F07FA6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ind w:left="2880" w:hanging="360"/>
      </w:pPr>
    </w:lvl>
    <w:lvl w:ilvl="4" w:tplc="08070019">
      <w:start w:val="1"/>
      <w:numFmt w:val="lowerLetter"/>
      <w:lvlText w:val="%5."/>
      <w:lvlJc w:val="left"/>
      <w:pPr>
        <w:ind w:left="3600" w:hanging="360"/>
      </w:pPr>
    </w:lvl>
    <w:lvl w:ilvl="5" w:tplc="0807001B">
      <w:start w:val="1"/>
      <w:numFmt w:val="lowerRoman"/>
      <w:lvlText w:val="%6."/>
      <w:lvlJc w:val="right"/>
      <w:pPr>
        <w:ind w:left="4320" w:hanging="180"/>
      </w:pPr>
    </w:lvl>
    <w:lvl w:ilvl="6" w:tplc="0807000F">
      <w:start w:val="1"/>
      <w:numFmt w:val="decimal"/>
      <w:lvlText w:val="%7."/>
      <w:lvlJc w:val="left"/>
      <w:pPr>
        <w:ind w:left="5040" w:hanging="360"/>
      </w:pPr>
    </w:lvl>
    <w:lvl w:ilvl="7" w:tplc="08070019">
      <w:start w:val="1"/>
      <w:numFmt w:val="lowerLetter"/>
      <w:lvlText w:val="%8."/>
      <w:lvlJc w:val="left"/>
      <w:pPr>
        <w:ind w:left="5760" w:hanging="360"/>
      </w:pPr>
    </w:lvl>
    <w:lvl w:ilvl="8" w:tplc="0807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B70D4"/>
    <w:multiLevelType w:val="hybridMultilevel"/>
    <w:tmpl w:val="65B8AED4"/>
    <w:lvl w:ilvl="0" w:tplc="BD0AAB0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4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51F44949"/>
    <w:multiLevelType w:val="hybridMultilevel"/>
    <w:tmpl w:val="F6385F22"/>
    <w:lvl w:ilvl="0" w:tplc="38BA8D38">
      <w:start w:val="1"/>
      <w:numFmt w:val="bullet"/>
      <w:pStyle w:val="Listenabsatz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18" w15:restartNumberingAfterBreak="0">
    <w:nsid w:val="6A8662D4"/>
    <w:multiLevelType w:val="multilevel"/>
    <w:tmpl w:val="75384DEA"/>
    <w:numStyleLink w:val="FHNWAufzhlung"/>
  </w:abstractNum>
  <w:abstractNum w:abstractNumId="1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28597C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7D4B92"/>
    <w:multiLevelType w:val="multilevel"/>
    <w:tmpl w:val="75384DEA"/>
    <w:numStyleLink w:val="FHNWAufzhlung"/>
  </w:abstractNum>
  <w:num w:numId="1" w16cid:durableId="569540207">
    <w:abstractNumId w:val="4"/>
  </w:num>
  <w:num w:numId="2" w16cid:durableId="1802385200">
    <w:abstractNumId w:val="16"/>
  </w:num>
  <w:num w:numId="3" w16cid:durableId="742918608">
    <w:abstractNumId w:val="19"/>
  </w:num>
  <w:num w:numId="4" w16cid:durableId="366879986">
    <w:abstractNumId w:val="3"/>
  </w:num>
  <w:num w:numId="5" w16cid:durableId="1296329300">
    <w:abstractNumId w:val="22"/>
  </w:num>
  <w:num w:numId="6" w16cid:durableId="831800769">
    <w:abstractNumId w:val="5"/>
  </w:num>
  <w:num w:numId="7" w16cid:durableId="1146313480">
    <w:abstractNumId w:val="16"/>
  </w:num>
  <w:num w:numId="8" w16cid:durableId="225459666">
    <w:abstractNumId w:val="1"/>
  </w:num>
  <w:num w:numId="9" w16cid:durableId="279651259">
    <w:abstractNumId w:val="2"/>
  </w:num>
  <w:num w:numId="10" w16cid:durableId="699816518">
    <w:abstractNumId w:val="15"/>
  </w:num>
  <w:num w:numId="11" w16cid:durableId="1364936820">
    <w:abstractNumId w:val="11"/>
  </w:num>
  <w:num w:numId="12" w16cid:durableId="1180774183">
    <w:abstractNumId w:val="12"/>
  </w:num>
  <w:num w:numId="13" w16cid:durableId="516307492">
    <w:abstractNumId w:val="6"/>
  </w:num>
  <w:num w:numId="14" w16cid:durableId="1055278753">
    <w:abstractNumId w:val="14"/>
  </w:num>
  <w:num w:numId="15" w16cid:durableId="2119712458">
    <w:abstractNumId w:val="17"/>
  </w:num>
  <w:num w:numId="16" w16cid:durableId="1640456477">
    <w:abstractNumId w:val="0"/>
  </w:num>
  <w:num w:numId="17" w16cid:durableId="166098029">
    <w:abstractNumId w:val="20"/>
  </w:num>
  <w:num w:numId="18" w16cid:durableId="927158904">
    <w:abstractNumId w:val="20"/>
    <w:lvlOverride w:ilvl="0">
      <w:lvl w:ilvl="0">
        <w:start w:val="1"/>
        <w:numFmt w:val="decimal"/>
        <w:pStyle w:val="berschrift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 w16cid:durableId="958754242">
    <w:abstractNumId w:val="7"/>
  </w:num>
  <w:num w:numId="20" w16cid:durableId="64694315">
    <w:abstractNumId w:val="13"/>
  </w:num>
  <w:num w:numId="21" w16cid:durableId="653413408">
    <w:abstractNumId w:val="21"/>
  </w:num>
  <w:num w:numId="22" w16cid:durableId="56977699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854073702">
    <w:abstractNumId w:val="18"/>
  </w:num>
  <w:num w:numId="24" w16cid:durableId="1680964467">
    <w:abstractNumId w:val="23"/>
  </w:num>
  <w:num w:numId="25" w16cid:durableId="1930118565">
    <w:abstractNumId w:val="10"/>
  </w:num>
  <w:num w:numId="26" w16cid:durableId="44967107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073551679">
    <w:abstractNumId w:val="8"/>
  </w:num>
  <w:num w:numId="28" w16cid:durableId="19157014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21E"/>
    <w:rsid w:val="000210DE"/>
    <w:rsid w:val="0005534A"/>
    <w:rsid w:val="00071507"/>
    <w:rsid w:val="00075A33"/>
    <w:rsid w:val="000976AF"/>
    <w:rsid w:val="000C4FF5"/>
    <w:rsid w:val="000E5CC1"/>
    <w:rsid w:val="000F7F62"/>
    <w:rsid w:val="00106EAE"/>
    <w:rsid w:val="001149D2"/>
    <w:rsid w:val="0012055A"/>
    <w:rsid w:val="00136FAB"/>
    <w:rsid w:val="00156BA9"/>
    <w:rsid w:val="00180D32"/>
    <w:rsid w:val="001C5E13"/>
    <w:rsid w:val="001D1088"/>
    <w:rsid w:val="001D2B31"/>
    <w:rsid w:val="001E544A"/>
    <w:rsid w:val="00203DDE"/>
    <w:rsid w:val="00213675"/>
    <w:rsid w:val="00221126"/>
    <w:rsid w:val="002259EE"/>
    <w:rsid w:val="00234442"/>
    <w:rsid w:val="00287478"/>
    <w:rsid w:val="0029605A"/>
    <w:rsid w:val="002A27DF"/>
    <w:rsid w:val="002B467D"/>
    <w:rsid w:val="002E7766"/>
    <w:rsid w:val="002F16D3"/>
    <w:rsid w:val="00346FFE"/>
    <w:rsid w:val="00351B21"/>
    <w:rsid w:val="00366821"/>
    <w:rsid w:val="003705D4"/>
    <w:rsid w:val="00375A78"/>
    <w:rsid w:val="00377142"/>
    <w:rsid w:val="003A6CA3"/>
    <w:rsid w:val="003D4F97"/>
    <w:rsid w:val="003F7143"/>
    <w:rsid w:val="00400861"/>
    <w:rsid w:val="00405B61"/>
    <w:rsid w:val="0040684A"/>
    <w:rsid w:val="00412A40"/>
    <w:rsid w:val="00416A36"/>
    <w:rsid w:val="00420F57"/>
    <w:rsid w:val="00425687"/>
    <w:rsid w:val="00437505"/>
    <w:rsid w:val="00460C63"/>
    <w:rsid w:val="00473483"/>
    <w:rsid w:val="00474214"/>
    <w:rsid w:val="00486A1C"/>
    <w:rsid w:val="004A0A4D"/>
    <w:rsid w:val="004B558A"/>
    <w:rsid w:val="004C53A1"/>
    <w:rsid w:val="004C5569"/>
    <w:rsid w:val="004C6864"/>
    <w:rsid w:val="004D1B67"/>
    <w:rsid w:val="004E6472"/>
    <w:rsid w:val="004E74B4"/>
    <w:rsid w:val="004F505A"/>
    <w:rsid w:val="00572350"/>
    <w:rsid w:val="0057705E"/>
    <w:rsid w:val="00595194"/>
    <w:rsid w:val="005A5E71"/>
    <w:rsid w:val="005A7EC7"/>
    <w:rsid w:val="005D06CF"/>
    <w:rsid w:val="005D43BE"/>
    <w:rsid w:val="005E2EF6"/>
    <w:rsid w:val="00607F7C"/>
    <w:rsid w:val="00612F64"/>
    <w:rsid w:val="00624920"/>
    <w:rsid w:val="00633A4F"/>
    <w:rsid w:val="0065729D"/>
    <w:rsid w:val="00662EDB"/>
    <w:rsid w:val="00672C6E"/>
    <w:rsid w:val="00682182"/>
    <w:rsid w:val="00687A4C"/>
    <w:rsid w:val="006912C8"/>
    <w:rsid w:val="006D02C9"/>
    <w:rsid w:val="006D1010"/>
    <w:rsid w:val="006D31FB"/>
    <w:rsid w:val="006E0C88"/>
    <w:rsid w:val="006F04D1"/>
    <w:rsid w:val="006F4D85"/>
    <w:rsid w:val="00710CED"/>
    <w:rsid w:val="00730FF8"/>
    <w:rsid w:val="00736060"/>
    <w:rsid w:val="0073767C"/>
    <w:rsid w:val="007531B9"/>
    <w:rsid w:val="0075521E"/>
    <w:rsid w:val="00755FC9"/>
    <w:rsid w:val="00756A94"/>
    <w:rsid w:val="00757602"/>
    <w:rsid w:val="00787B51"/>
    <w:rsid w:val="00796720"/>
    <w:rsid w:val="007B583F"/>
    <w:rsid w:val="007C2CBA"/>
    <w:rsid w:val="007D27D0"/>
    <w:rsid w:val="007D3D38"/>
    <w:rsid w:val="007E3C24"/>
    <w:rsid w:val="007F05CD"/>
    <w:rsid w:val="00812E2C"/>
    <w:rsid w:val="00846B2E"/>
    <w:rsid w:val="00846C75"/>
    <w:rsid w:val="0084797F"/>
    <w:rsid w:val="00856097"/>
    <w:rsid w:val="00872A31"/>
    <w:rsid w:val="00884CF6"/>
    <w:rsid w:val="00890A63"/>
    <w:rsid w:val="00897A9E"/>
    <w:rsid w:val="008B4A95"/>
    <w:rsid w:val="008C043B"/>
    <w:rsid w:val="008E73D6"/>
    <w:rsid w:val="00923475"/>
    <w:rsid w:val="0093668C"/>
    <w:rsid w:val="00937D7F"/>
    <w:rsid w:val="00952F27"/>
    <w:rsid w:val="00953A38"/>
    <w:rsid w:val="00966D4A"/>
    <w:rsid w:val="00976795"/>
    <w:rsid w:val="00986379"/>
    <w:rsid w:val="009D65FB"/>
    <w:rsid w:val="009E55BD"/>
    <w:rsid w:val="009E67A7"/>
    <w:rsid w:val="00A246E7"/>
    <w:rsid w:val="00A47522"/>
    <w:rsid w:val="00A54E7A"/>
    <w:rsid w:val="00A5737E"/>
    <w:rsid w:val="00A704B8"/>
    <w:rsid w:val="00A723BF"/>
    <w:rsid w:val="00A75CE7"/>
    <w:rsid w:val="00A76598"/>
    <w:rsid w:val="00A860C2"/>
    <w:rsid w:val="00A96E49"/>
    <w:rsid w:val="00AA0020"/>
    <w:rsid w:val="00AC0F7D"/>
    <w:rsid w:val="00AC1D9F"/>
    <w:rsid w:val="00AC5B16"/>
    <w:rsid w:val="00AD0C43"/>
    <w:rsid w:val="00B22B80"/>
    <w:rsid w:val="00B253C0"/>
    <w:rsid w:val="00B261FE"/>
    <w:rsid w:val="00B33577"/>
    <w:rsid w:val="00B518B3"/>
    <w:rsid w:val="00B534BF"/>
    <w:rsid w:val="00B95826"/>
    <w:rsid w:val="00BB2D29"/>
    <w:rsid w:val="00BE2EDC"/>
    <w:rsid w:val="00BF091D"/>
    <w:rsid w:val="00C00E02"/>
    <w:rsid w:val="00C159C1"/>
    <w:rsid w:val="00C23560"/>
    <w:rsid w:val="00C26422"/>
    <w:rsid w:val="00C46B98"/>
    <w:rsid w:val="00C50216"/>
    <w:rsid w:val="00C536C2"/>
    <w:rsid w:val="00C55850"/>
    <w:rsid w:val="00C73DE5"/>
    <w:rsid w:val="00C76331"/>
    <w:rsid w:val="00C83DD9"/>
    <w:rsid w:val="00C86E2E"/>
    <w:rsid w:val="00CA50DE"/>
    <w:rsid w:val="00CA6268"/>
    <w:rsid w:val="00CB2C5D"/>
    <w:rsid w:val="00CB3D11"/>
    <w:rsid w:val="00CC7BF8"/>
    <w:rsid w:val="00CE2B5E"/>
    <w:rsid w:val="00D23667"/>
    <w:rsid w:val="00D308BD"/>
    <w:rsid w:val="00D3108D"/>
    <w:rsid w:val="00D36B2A"/>
    <w:rsid w:val="00D40A08"/>
    <w:rsid w:val="00D456E5"/>
    <w:rsid w:val="00D778D9"/>
    <w:rsid w:val="00DD0651"/>
    <w:rsid w:val="00DF7D0C"/>
    <w:rsid w:val="00E057BA"/>
    <w:rsid w:val="00E17662"/>
    <w:rsid w:val="00E24705"/>
    <w:rsid w:val="00E41F2C"/>
    <w:rsid w:val="00E56E96"/>
    <w:rsid w:val="00E64A70"/>
    <w:rsid w:val="00E65AEE"/>
    <w:rsid w:val="00E67638"/>
    <w:rsid w:val="00E93446"/>
    <w:rsid w:val="00EC489F"/>
    <w:rsid w:val="00EC7105"/>
    <w:rsid w:val="00ED076C"/>
    <w:rsid w:val="00ED0D02"/>
    <w:rsid w:val="00ED40E7"/>
    <w:rsid w:val="00ED7E16"/>
    <w:rsid w:val="00EE2AE3"/>
    <w:rsid w:val="00EF37AE"/>
    <w:rsid w:val="00F140C5"/>
    <w:rsid w:val="00F2238D"/>
    <w:rsid w:val="00F30DE1"/>
    <w:rsid w:val="00F369AA"/>
    <w:rsid w:val="00F56BE1"/>
    <w:rsid w:val="00F73D6D"/>
    <w:rsid w:val="00F77923"/>
    <w:rsid w:val="00FA3FDB"/>
    <w:rsid w:val="00FA4EA0"/>
    <w:rsid w:val="00FB3B53"/>
    <w:rsid w:val="00FD1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7A98427"/>
  <w15:chartTrackingRefBased/>
  <w15:docId w15:val="{3DE4A634-A222-47AC-8D1B-D45BDB8FD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57602"/>
    <w:pPr>
      <w:spacing w:after="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E5CC1"/>
    <w:pPr>
      <w:keepNext/>
      <w:keepLines/>
      <w:numPr>
        <w:numId w:val="17"/>
      </w:numPr>
      <w:spacing w:before="480" w:after="120"/>
      <w:ind w:left="340" w:hanging="3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0E5CC1"/>
    <w:pPr>
      <w:numPr>
        <w:ilvl w:val="1"/>
      </w:numPr>
      <w:spacing w:before="280"/>
      <w:ind w:left="510" w:hanging="510"/>
      <w:contextualSpacing/>
      <w:outlineLvl w:val="1"/>
    </w:pPr>
    <w:rPr>
      <w:bCs w:val="0"/>
      <w:sz w:val="2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AC5B16"/>
    <w:pPr>
      <w:spacing w:after="260" w:line="320" w:lineRule="atLeas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5B16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Listenabsatz">
    <w:name w:val="List Paragraph"/>
    <w:basedOn w:val="Standard"/>
    <w:uiPriority w:val="34"/>
    <w:rsid w:val="00572350"/>
    <w:pPr>
      <w:numPr>
        <w:numId w:val="7"/>
      </w:numPr>
      <w:ind w:left="567" w:hanging="567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5CC1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E5CC1"/>
    <w:rPr>
      <w:rFonts w:ascii="Arial" w:eastAsiaTheme="majorEastAsia" w:hAnsi="Arial" w:cstheme="majorBidi"/>
      <w:b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  <w:rPr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uiPriority w:val="22"/>
    <w:qFormat/>
    <w:rsid w:val="00DD0651"/>
    <w:rPr>
      <w:b/>
      <w:bCs/>
    </w:rPr>
  </w:style>
  <w:style w:type="table" w:customStyle="1" w:styleId="Tabellenraster1">
    <w:name w:val="Tabellenraster1"/>
    <w:basedOn w:val="NormaleTabelle"/>
    <w:next w:val="Tabellenraster"/>
    <w:rsid w:val="00D23667"/>
    <w:pPr>
      <w:spacing w:after="0" w:line="280" w:lineRule="atLeast"/>
    </w:pPr>
    <w:rPr>
      <w:rFonts w:ascii="Arial" w:eastAsia="Times New Roman" w:hAnsi="Arial" w:cs="Times New Roman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llsm.ph@fhnw.ch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5CFB852-3E17-4DC0-8E2C-3AF2AADBF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Pinti Viviane</dc:creator>
  <cp:keywords/>
  <dc:description/>
  <cp:lastModifiedBy>Viviane Pinti</cp:lastModifiedBy>
  <cp:revision>7</cp:revision>
  <dcterms:created xsi:type="dcterms:W3CDTF">2021-08-13T11:21:00Z</dcterms:created>
  <dcterms:modified xsi:type="dcterms:W3CDTF">2022-12-16T15:09:00Z</dcterms:modified>
</cp:coreProperties>
</file>